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Israelites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Abraham    </w:t>
      </w:r>
      <w:r>
        <w:t xml:space="preserve">   Alphabet    </w:t>
      </w:r>
      <w:r>
        <w:t xml:space="preserve">   Ark of the Covenant    </w:t>
      </w:r>
      <w:r>
        <w:t xml:space="preserve">   Canaan    </w:t>
      </w:r>
      <w:r>
        <w:t xml:space="preserve">   Covenant    </w:t>
      </w:r>
      <w:r>
        <w:t xml:space="preserve">   David    </w:t>
      </w:r>
      <w:r>
        <w:t xml:space="preserve">   Dead Sea    </w:t>
      </w:r>
      <w:r>
        <w:t xml:space="preserve">   Deborah    </w:t>
      </w:r>
      <w:r>
        <w:t xml:space="preserve">   Egypt    </w:t>
      </w:r>
      <w:r>
        <w:t xml:space="preserve">   Empire    </w:t>
      </w:r>
      <w:r>
        <w:t xml:space="preserve">   Goliath    </w:t>
      </w:r>
      <w:r>
        <w:t xml:space="preserve">   Hebrew Bible    </w:t>
      </w:r>
      <w:r>
        <w:t xml:space="preserve">   Israelites    </w:t>
      </w:r>
      <w:r>
        <w:t xml:space="preserve">   Jacob    </w:t>
      </w:r>
      <w:r>
        <w:t xml:space="preserve">   Jericho    </w:t>
      </w:r>
      <w:r>
        <w:t xml:space="preserve">   Jerusalem    </w:t>
      </w:r>
      <w:r>
        <w:t xml:space="preserve">   Jordan    </w:t>
      </w:r>
      <w:r>
        <w:t xml:space="preserve">   Jordan River    </w:t>
      </w:r>
      <w:r>
        <w:t xml:space="preserve">   Joshua    </w:t>
      </w:r>
      <w:r>
        <w:t xml:space="preserve">   Judaism    </w:t>
      </w:r>
      <w:r>
        <w:t xml:space="preserve">   Judges    </w:t>
      </w:r>
      <w:r>
        <w:t xml:space="preserve">   Lebanon    </w:t>
      </w:r>
      <w:r>
        <w:t xml:space="preserve">   Mediterranean Sea    </w:t>
      </w:r>
      <w:r>
        <w:t xml:space="preserve">   Mesopotamia    </w:t>
      </w:r>
      <w:r>
        <w:t xml:space="preserve">   Monotheism    </w:t>
      </w:r>
      <w:r>
        <w:t xml:space="preserve">   Moses    </w:t>
      </w:r>
      <w:r>
        <w:t xml:space="preserve">   Mount Sinai    </w:t>
      </w:r>
      <w:r>
        <w:t xml:space="preserve">   Nebuchadnezzar    </w:t>
      </w:r>
      <w:r>
        <w:t xml:space="preserve">   Nile River    </w:t>
      </w:r>
      <w:r>
        <w:t xml:space="preserve">   Philistines    </w:t>
      </w:r>
      <w:r>
        <w:t xml:space="preserve">   Phoenicians    </w:t>
      </w:r>
      <w:r>
        <w:t xml:space="preserve">   Prophet    </w:t>
      </w:r>
      <w:r>
        <w:t xml:space="preserve">   Red Sea    </w:t>
      </w:r>
      <w:r>
        <w:t xml:space="preserve">   Saul    </w:t>
      </w:r>
      <w:r>
        <w:t xml:space="preserve">   Solomon    </w:t>
      </w:r>
      <w:r>
        <w:t xml:space="preserve">   Ten Commandments    </w:t>
      </w:r>
      <w:r>
        <w:t xml:space="preserve">   Torah    </w:t>
      </w:r>
      <w:r>
        <w:t xml:space="preserve">   Tribe    </w:t>
      </w:r>
      <w:r>
        <w:t xml:space="preserve">   Tribute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Israelites</dc:title>
  <dcterms:created xsi:type="dcterms:W3CDTF">2021-10-11T01:12:21Z</dcterms:created>
  <dcterms:modified xsi:type="dcterms:W3CDTF">2021-10-11T01:12:21Z</dcterms:modified>
</cp:coreProperties>
</file>