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wrote book The Tale of Genji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simple wooden building built near sacred tree or rock; for religious 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lengthy fiction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who resisted Kamakura emperor and named himself shogun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commander of the Minamoto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 or relating to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Yamato prince who ruled on behalf of his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Japanese woman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of merchants or craftspeople during medieval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bond of loyalty between a lord and a vassal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class of people holding exceptional rank and 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book describing the romances and adventures of a  Japanese prince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of poetry; 3 lines with 17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chain of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samurai code of conduct; "way of the warrior"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Japanese capital during the early AD700s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mental exercise to reach a greater spiritual awareness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typhoons or "divine winds"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commander of the military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"way of the spirits"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that humans, plants, rocks, rivers all have a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under the protection of a lord; vowed 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oldest type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city in AD749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major Buddhist 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nature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warriors who agreed to fight for nobles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head of a group; generally has no authority or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religious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powerful military lords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Japan</dc:title>
  <dcterms:created xsi:type="dcterms:W3CDTF">2021-10-11T01:11:23Z</dcterms:created>
  <dcterms:modified xsi:type="dcterms:W3CDTF">2021-10-11T01:11:23Z</dcterms:modified>
</cp:coreProperties>
</file>