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Mongolia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modern-day Mongolia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was the main religion of the Mongols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Continent in which Mongolia is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Ruled after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Geographically, this describes Mongolia's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invaded Vietnam in 1257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city/capital to the Mongols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born holding a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Dynasty does the Song Dynasty (southern China) fall 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north of Mongolia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religion did Ghazan, ruler of the Ilkhanate, converts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civilization founded by Genghis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the Mongols defeat in 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Mongols founded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country feuded with Mongolia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persecutes non-Muslim Tartars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Odegai’s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elected Great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Genghis Khan died after defeating this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Mongols were often compared to this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Mongolia</dc:title>
  <dcterms:created xsi:type="dcterms:W3CDTF">2021-10-11T01:12:16Z</dcterms:created>
  <dcterms:modified xsi:type="dcterms:W3CDTF">2021-10-11T01:12:16Z</dcterms:modified>
</cp:coreProperties>
</file>