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Roman Religion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oldest temple in the Roman Empire?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'goddess of a thousand works'?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the imperial cult worship?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were Laraiums?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group was Juno, Minerva and Jupiter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were the vestal virgins chosen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supreme god the Romans worshipped?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responsible for protecting the family line?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Isis's temple in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swallowed Vesta?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vesta's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first religion to be known in ancient 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Mars admired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long did the vestal virgins serve vesta for? (word not 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gods were the Lares?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 Isis cult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vesta was the goddess of the..?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largest temple in rome dedicated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Roman Religion Crossword </dc:title>
  <dcterms:created xsi:type="dcterms:W3CDTF">2021-10-11T01:12:35Z</dcterms:created>
  <dcterms:modified xsi:type="dcterms:W3CDTF">2021-10-11T01:12:35Z</dcterms:modified>
</cp:coreProperties>
</file>