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CONSULS    </w:t>
      </w:r>
      <w:r>
        <w:t xml:space="preserve">   AQUEDUCTS    </w:t>
      </w:r>
      <w:r>
        <w:t xml:space="preserve">   CRAFTSMEN    </w:t>
      </w:r>
      <w:r>
        <w:t xml:space="preserve">   EMPEROR    </w:t>
      </w:r>
      <w:r>
        <w:t xml:space="preserve">   FERTILE    </w:t>
      </w:r>
      <w:r>
        <w:t xml:space="preserve">   FRIED FRUITS    </w:t>
      </w:r>
      <w:r>
        <w:t xml:space="preserve">   ITALIAN PENINSULA    </w:t>
      </w:r>
      <w:r>
        <w:t xml:space="preserve">   JULIUS CAESAR    </w:t>
      </w:r>
      <w:r>
        <w:t xml:space="preserve">   KNIGHTS    </w:t>
      </w:r>
      <w:r>
        <w:t xml:space="preserve">   PATRICIANS    </w:t>
      </w:r>
      <w:r>
        <w:t xml:space="preserve">   PHOSPHATE    </w:t>
      </w:r>
      <w:r>
        <w:t xml:space="preserve">   SENATORS    </w:t>
      </w:r>
      <w:r>
        <w:t xml:space="preserve">   SHOPKEEPERS    </w:t>
      </w:r>
      <w:r>
        <w:t xml:space="preserve">   SLAVES    </w:t>
      </w:r>
      <w:r>
        <w:t xml:space="preserve">   TEMPLES    </w:t>
      </w:r>
      <w:r>
        <w:t xml:space="preserve">   TIBER RIVER    </w:t>
      </w:r>
      <w:r>
        <w:t xml:space="preserve">   TOGA    </w:t>
      </w:r>
      <w:r>
        <w:t xml:space="preserve">   VALLUS    </w:t>
      </w:r>
      <w:r>
        <w:t xml:space="preserve">   WARRIORS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</dc:title>
  <dcterms:created xsi:type="dcterms:W3CDTF">2021-10-11T01:13:39Z</dcterms:created>
  <dcterms:modified xsi:type="dcterms:W3CDTF">2021-10-11T01:13:39Z</dcterms:modified>
</cp:coreProperties>
</file>