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Ancient Rome    </w:t>
      </w:r>
      <w:r>
        <w:t xml:space="preserve">   Pons Cestius    </w:t>
      </w:r>
      <w:r>
        <w:t xml:space="preserve">   Pons Fabricius    </w:t>
      </w:r>
      <w:r>
        <w:t xml:space="preserve">   City    </w:t>
      </w:r>
      <w:r>
        <w:t xml:space="preserve">   Engineers    </w:t>
      </w:r>
      <w:r>
        <w:t xml:space="preserve">   Status    </w:t>
      </w:r>
      <w:r>
        <w:t xml:space="preserve">   Workmen    </w:t>
      </w:r>
      <w:r>
        <w:t xml:space="preserve">   Skilled    </w:t>
      </w:r>
      <w:r>
        <w:t xml:space="preserve">   Water    </w:t>
      </w:r>
      <w:r>
        <w:t xml:space="preserve">   Archs    </w:t>
      </w:r>
      <w:r>
        <w:t xml:space="preserve">   Builders    </w:t>
      </w:r>
      <w:r>
        <w:t xml:space="preserve">   Romans    </w:t>
      </w:r>
      <w:r>
        <w:t xml:space="preserve">   Aqueducts    </w:t>
      </w:r>
      <w:r>
        <w:t xml:space="preserve">   Bridges    </w:t>
      </w:r>
      <w:r>
        <w:t xml:space="preserve">   Roads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</dc:title>
  <dcterms:created xsi:type="dcterms:W3CDTF">2021-11-03T03:40:04Z</dcterms:created>
  <dcterms:modified xsi:type="dcterms:W3CDTF">2021-11-03T03:40:04Z</dcterms:modified>
</cp:coreProperties>
</file>