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Rome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Pax Romana    </w:t>
      </w:r>
      <w:r>
        <w:t xml:space="preserve">   Republic    </w:t>
      </w:r>
      <w:r>
        <w:t xml:space="preserve">   Barbarian    </w:t>
      </w:r>
      <w:r>
        <w:t xml:space="preserve">   Dictator    </w:t>
      </w:r>
      <w:r>
        <w:t xml:space="preserve">   Dynasty    </w:t>
      </w:r>
      <w:r>
        <w:t xml:space="preserve">   Tribune    </w:t>
      </w:r>
      <w:r>
        <w:t xml:space="preserve">   Forum    </w:t>
      </w:r>
      <w:r>
        <w:t xml:space="preserve">   Colosseum    </w:t>
      </w:r>
      <w:r>
        <w:t xml:space="preserve">   Julius Caesar    </w:t>
      </w:r>
      <w:r>
        <w:t xml:space="preserve">   Myth    </w:t>
      </w:r>
      <w:r>
        <w:t xml:space="preserve">   Twelve Tables    </w:t>
      </w:r>
      <w:r>
        <w:t xml:space="preserve">   Gladiators    </w:t>
      </w:r>
      <w:r>
        <w:t xml:space="preserve">   Aqueducts    </w:t>
      </w:r>
      <w:r>
        <w:t xml:space="preserve">   Roads    </w:t>
      </w:r>
      <w:r>
        <w:t xml:space="preserve">   Emperor    </w:t>
      </w:r>
      <w:r>
        <w:t xml:space="preserve">   Augustus    </w:t>
      </w:r>
      <w:r>
        <w:t xml:space="preserve">   Slaves    </w:t>
      </w:r>
      <w:r>
        <w:t xml:space="preserve">   Consuls    </w:t>
      </w:r>
      <w:r>
        <w:t xml:space="preserve">   Plebians    </w:t>
      </w:r>
      <w:r>
        <w:t xml:space="preserve">   Patricians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</dc:title>
  <dcterms:created xsi:type="dcterms:W3CDTF">2021-10-11T01:12:22Z</dcterms:created>
  <dcterms:modified xsi:type="dcterms:W3CDTF">2021-10-11T01:12:22Z</dcterms:modified>
</cp:coreProperties>
</file>