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Remus    </w:t>
      </w:r>
      <w:r>
        <w:t xml:space="preserve">   Romulus    </w:t>
      </w:r>
      <w:r>
        <w:t xml:space="preserve">   Pompeii    </w:t>
      </w:r>
      <w:r>
        <w:t xml:space="preserve">   colosseum    </w:t>
      </w:r>
      <w:r>
        <w:t xml:space="preserve">   king    </w:t>
      </w:r>
      <w:r>
        <w:t xml:space="preserve">   dictator    </w:t>
      </w:r>
      <w:r>
        <w:t xml:space="preserve">   gladiator    </w:t>
      </w:r>
      <w:r>
        <w:t xml:space="preserve">   aqueduct    </w:t>
      </w:r>
      <w:r>
        <w:t xml:space="preserve">   chariot    </w:t>
      </w:r>
      <w:r>
        <w:t xml:space="preserve">   plebian    </w:t>
      </w:r>
      <w:r>
        <w:t xml:space="preserve">   emperor    </w:t>
      </w:r>
      <w:r>
        <w:t xml:space="preserve">   republic    </w:t>
      </w:r>
      <w:r>
        <w:t xml:space="preserve">   senate    </w:t>
      </w:r>
      <w:r>
        <w:t xml:space="preserve">   patrician    </w:t>
      </w:r>
      <w:r>
        <w:t xml:space="preserve">   legionary    </w:t>
      </w:r>
      <w:r>
        <w:t xml:space="preserve">   empire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</dc:title>
  <dcterms:created xsi:type="dcterms:W3CDTF">2021-10-11T01:12:27Z</dcterms:created>
  <dcterms:modified xsi:type="dcterms:W3CDTF">2021-10-11T01:12:27Z</dcterms:modified>
</cp:coreProperties>
</file>