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Ancient Rome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judge who administers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aristocrat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Roman government that worked like an oligarchy by being make up of the wealthiest Roman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three men holding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failure to fulfill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principal administrative division of certain countries or empires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constitutional right to reject a decision or proposal made by a law-making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aan official in ancient Rome chosen by the plebeians to protect their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ill treatment because of beliefs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sent to promote Christianity or other religion in a foreign country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unit of 3,000–6,000 men in the ancient Roman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governor of one of four divisions of a country or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classification in order of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government in which the citizens have the right to vote and elect officials.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opinion that is contrary to religious dogma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high ranking member of the clergy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prices increase and money decreases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aristocrat or nobleman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Vocabulary</dc:title>
  <dcterms:created xsi:type="dcterms:W3CDTF">2021-10-11T01:12:00Z</dcterms:created>
  <dcterms:modified xsi:type="dcterms:W3CDTF">2021-10-11T01:12:00Z</dcterms:modified>
</cp:coreProperties>
</file>