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Rome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were the legendary founders of Rome?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What's it called when a group of are ruled by an emperor?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What's it called when legal equality is the principle under which all people are subject to the same laws of justice?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country that existed under Persian, Greek, and Roman rule, what's the name of the 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spoke unique language and influenced Greek traders with their culture?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official appointed by the government of one country to look after its commercial interests and the welfare of its citizens in another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territory governed as an administrative or political unit of a country or empire.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What's the name, who fights and is known as a Roman gladiator?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He's a Roman Historian, who is 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What's the name when the male is the head of the family?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division of the Roman army, usually comprising 3000 to 6000 soldiers.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It's the earliest attempt by the Romans to create a code of law/ civil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It's used to keep the government from getting too powerful in one branch. What's it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He was an ancient Roman poet of the Augustan period, who is 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What's the name of the act of vesting the legislative, executive, and judicial powers of government in separate bodies?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religion based on the life and teachings of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What's the name of the city located in the capital city of the ancient Carthaginian civilization?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He's a Thracian gladiator who was one of the escaped slave leaders in the Third Servile War, a major slave uprising against the Roman Republic. Who is 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a number of elected magistrates charged chiefly with the administration of civil justice and ranking next below a consul.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They were trained to fight a retiarius. Who are they?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What's the name of the largest Mediterranean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was one of the greatest military leaders in history. His most famous campaign took place during the Second Punic War (218-202), when he caught the Romans off guard by crossing the Alps. Who is 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led the Roman lyric poet during the time of Augustus, who is 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mountains are the highest and most extensive mountain range system that lies entirely in Europe?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What's the term that's originally referred to a group of ruling class families in ancient Rome?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What's similar to Jury Duty?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a political institution in ancient Rome.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it called when a a state in which supreme power is held by the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term referred to all free Roman citizens?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the name of the third-longest river in Italy?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 Vocabulary</dc:title>
  <dcterms:created xsi:type="dcterms:W3CDTF">2021-10-11T01:12:09Z</dcterms:created>
  <dcterms:modified xsi:type="dcterms:W3CDTF">2021-10-11T01:12:09Z</dcterms:modified>
</cp:coreProperties>
</file>