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Rome  Vocabulary Review-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 Roman emperor who divided and separated the Roman Empire into two sections that were the eastern and western empires?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call an underground cemetery where the christians would go to worship their God?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you call someone who dies or suffers for a cause they support?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tribe that damaged and destroyed Rome in 455 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name of the wars that were between Carthage and Rome? Carthage lost the war.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Roman Emperor (r. 312-337) who moved the capital to Constantinople after reuniting the Roman Empire.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Germanic tribe or group that rebelled against Rome in A.D. 378?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something created by Romans to transport clean water into the different cities?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200 year time of peace in Roman history where many great achievements were made?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name for illegal or dishonest actions?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  Vocabulary Review-</dc:title>
  <dcterms:created xsi:type="dcterms:W3CDTF">2021-10-11T01:12:08Z</dcterms:created>
  <dcterms:modified xsi:type="dcterms:W3CDTF">2021-10-11T01:12:08Z</dcterms:modified>
</cp:coreProperties>
</file>