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Veto    </w:t>
      </w:r>
      <w:r>
        <w:t xml:space="preserve">   Tribune    </w:t>
      </w:r>
      <w:r>
        <w:t xml:space="preserve">   Proconsul    </w:t>
      </w:r>
      <w:r>
        <w:t xml:space="preserve">   Pax Romana    </w:t>
      </w:r>
      <w:r>
        <w:t xml:space="preserve">   Mosaics    </w:t>
      </w:r>
      <w:r>
        <w:t xml:space="preserve">   Gladiator    </w:t>
      </w:r>
      <w:r>
        <w:t xml:space="preserve">   Consul    </w:t>
      </w:r>
      <w:r>
        <w:t xml:space="preserve">   Vault    </w:t>
      </w:r>
      <w:r>
        <w:t xml:space="preserve">   Satire    </w:t>
      </w:r>
      <w:r>
        <w:t xml:space="preserve">   Republic    </w:t>
      </w:r>
      <w:r>
        <w:t xml:space="preserve">   Praetors    </w:t>
      </w:r>
      <w:r>
        <w:t xml:space="preserve">   Patrician    </w:t>
      </w:r>
      <w:r>
        <w:t xml:space="preserve">   Legion    </w:t>
      </w:r>
      <w:r>
        <w:t xml:space="preserve">   Civic Duty    </w:t>
      </w:r>
      <w:r>
        <w:t xml:space="preserve">   Triumvirate    </w:t>
      </w:r>
      <w:r>
        <w:t xml:space="preserve">   Saints    </w:t>
      </w:r>
      <w:r>
        <w:t xml:space="preserve">   Reforms    </w:t>
      </w:r>
      <w:r>
        <w:t xml:space="preserve">   Plebeian    </w:t>
      </w:r>
      <w:r>
        <w:t xml:space="preserve">   Ode    </w:t>
      </w:r>
      <w:r>
        <w:t xml:space="preserve">   Latifundia    </w:t>
      </w:r>
      <w:r>
        <w:t xml:space="preserve">   Dictator    </w:t>
      </w:r>
      <w:r>
        <w:t xml:space="preserve">   Anatomy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Word Search</dc:title>
  <dcterms:created xsi:type="dcterms:W3CDTF">2021-10-11T01:12:07Z</dcterms:created>
  <dcterms:modified xsi:type="dcterms:W3CDTF">2021-10-11T01:12:07Z</dcterms:modified>
</cp:coreProperties>
</file>