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Rome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galen    </w:t>
      </w:r>
      <w:r>
        <w:t xml:space="preserve">   horace    </w:t>
      </w:r>
      <w:r>
        <w:t xml:space="preserve">   virgil    </w:t>
      </w:r>
      <w:r>
        <w:t xml:space="preserve">   anatomy    </w:t>
      </w:r>
      <w:r>
        <w:t xml:space="preserve">   ptolemy    </w:t>
      </w:r>
      <w:r>
        <w:t xml:space="preserve">   gladiators    </w:t>
      </w:r>
      <w:r>
        <w:t xml:space="preserve">   Spartacus    </w:t>
      </w:r>
      <w:r>
        <w:t xml:space="preserve">   Constantine    </w:t>
      </w:r>
      <w:r>
        <w:t xml:space="preserve">   Alaric    </w:t>
      </w:r>
      <w:r>
        <w:t xml:space="preserve">   Odoacer    </w:t>
      </w:r>
      <w:r>
        <w:t xml:space="preserve">   Justinian    </w:t>
      </w:r>
      <w:r>
        <w:t xml:space="preserve">   belisarius    </w:t>
      </w:r>
      <w:r>
        <w:t xml:space="preserve">   Tribonian    </w:t>
      </w:r>
      <w:r>
        <w:t xml:space="preserve">   regent    </w:t>
      </w:r>
      <w:r>
        <w:t xml:space="preserve">   paterfamilias    </w:t>
      </w:r>
      <w:r>
        <w:t xml:space="preserve">   satires    </w:t>
      </w:r>
      <w:r>
        <w:t xml:space="preserve">   mosaics    </w:t>
      </w:r>
      <w:r>
        <w:t xml:space="preserve">   Agean Sea    </w:t>
      </w:r>
      <w:r>
        <w:t xml:space="preserve">   Black Sea    </w:t>
      </w:r>
      <w:r>
        <w:t xml:space="preserve">   theodosius    </w:t>
      </w:r>
      <w:r>
        <w:t xml:space="preserve">   constantinople    </w:t>
      </w:r>
      <w:r>
        <w:t xml:space="preserve">   barter    </w:t>
      </w:r>
      <w:r>
        <w:t xml:space="preserve">   inflation    </w:t>
      </w:r>
      <w:r>
        <w:t xml:space="preserve">   rhetoric    </w:t>
      </w:r>
      <w:r>
        <w:t xml:space="preserve">   Forum    </w:t>
      </w:r>
      <w:r>
        <w:t xml:space="preserve">   odes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Word Search</dc:title>
  <dcterms:created xsi:type="dcterms:W3CDTF">2021-10-11T01:12:28Z</dcterms:created>
  <dcterms:modified xsi:type="dcterms:W3CDTF">2021-10-11T01:12:28Z</dcterms:modified>
</cp:coreProperties>
</file>