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 and the Rise of Christianity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general that led the Carthaginian army over the Alps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forced the Roman Senate to make him Dictator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trading network that connect China, Rome, and many other ancient civilizations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those who spread the word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emperor who divided Rome into two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two key leaders that made up the executive branch of Rome in 509 BC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civilization that is a blend of Greek, Hellenistic and Roman achievements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artificial channel for conveying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major racing and military chariot center of Rome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aristocrat or nobleman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translated from Latin to English as Roman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representation of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Caesar's Chief general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Christians who were persecuted and died for their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Emporer who built a new capital in Constatinople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folks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last pharoh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Caesar's grandnephew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founder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held public events including gladiator fights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and the Rise of Christianity</dc:title>
  <dcterms:created xsi:type="dcterms:W3CDTF">2021-10-11T01:11:56Z</dcterms:created>
  <dcterms:modified xsi:type="dcterms:W3CDTF">2021-10-11T01:11:56Z</dcterms:modified>
</cp:coreProperties>
</file>