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King of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Wooden carage pulled by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 of sparta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Priams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Goddess of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Becomes Trojan spy for reward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King of Ithica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by the greeks to take over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Goddess of love and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Trojan leader of the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Second greatest warrior of Greace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Achilles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of metal working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of Myrmidon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 king of Greace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King of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meloncoly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Runs away with Paris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Wood nymph who loved Paris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Word Puzzle</dc:title>
  <dcterms:created xsi:type="dcterms:W3CDTF">2021-10-11T01:12:18Z</dcterms:created>
  <dcterms:modified xsi:type="dcterms:W3CDTF">2021-10-11T01:12:18Z</dcterms:modified>
</cp:coreProperties>
</file>