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china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Colour used for mourning and funerals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Title of Qin Shi Huang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Used for scaring enemies on battlefields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Symbol of strength and perseverance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Terracotta warriors are there estimated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old was Qin Shi Huang when he got his title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Main utensils used in ancient china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All the Terracotta Warriors are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Capital of China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Most important bird in Chinese legend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making of _____ was a closely guarded secret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Most important holiday in Ancient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of the main religions practised in Ancient China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 for tea in Ancient China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Length of great wall of china in KMs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river civilisation began 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Emperors had large Harems of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Year the terracotta warriors found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First Dynasty of Ancient China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Mirrors were believed to protect their owners from 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china </dc:title>
  <dcterms:created xsi:type="dcterms:W3CDTF">2021-10-11T01:09:07Z</dcterms:created>
  <dcterms:modified xsi:type="dcterms:W3CDTF">2021-10-11T01:09:07Z</dcterms:modified>
</cp:coreProperties>
</file>