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Ancient civilizations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Belief in one God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Self contained government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Belief in one or many gods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Longest river in the world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Created the worlds first empire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Sequence of rulers from the same family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Religion created by Siddhartha Gautama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land between two rivers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artificial application of water to land to help the production of crops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 Cities laid out in a grid system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Eye for an eye tooth for an tooth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Two violent rivers in Mesopotamia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Famous piece of literature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Egyptian writing system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Common religion of India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Form of writing mesopotamians used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Known for law code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civilizations </dc:title>
  <dcterms:created xsi:type="dcterms:W3CDTF">2021-10-11T01:09:01Z</dcterms:created>
  <dcterms:modified xsi:type="dcterms:W3CDTF">2021-10-11T01:09:01Z</dcterms:modified>
</cp:coreProperties>
</file>