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rome unscramble</w:t>
      </w:r>
    </w:p>
    <w:p>
      <w:pPr>
        <w:pStyle w:val="Questions"/>
      </w:pPr>
      <w:r>
        <w:t xml:space="preserve">1. CNOLUS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TCIRINAPA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LBEAPNIE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OVTE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TTICAODR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CINREOVP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OUSSLEOCM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DUQCUETA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ALILV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UICCRS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TIOLADARG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ESJUS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AHMSEIS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EPTSLEI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RMRYTA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CNEIRONANT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EARNYERMC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NIOIALFTN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rome unscramble</dc:title>
  <dcterms:created xsi:type="dcterms:W3CDTF">2021-10-11T01:12:17Z</dcterms:created>
  <dcterms:modified xsi:type="dcterms:W3CDTF">2021-10-11T01:12:17Z</dcterms:modified>
</cp:coreProperties>
</file>