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rome  word unscramble</w:t>
      </w:r>
    </w:p>
    <w:p>
      <w:pPr>
        <w:pStyle w:val="Questions"/>
      </w:pPr>
      <w:r>
        <w:t xml:space="preserve">1. SLCUON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ITNIRAPAC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LEIENBPA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OTEV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ADTORICT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VOIECPRN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OMOLEUCSS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ECUDTUQA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AILLV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CSCIUR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IDRAATOLG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SSEUJ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MIHSAES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IPEDISLC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EEPLTSI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TRRMYA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CTNSETONANI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AMERENRCY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FNAAIIOTNLN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 word unscramble</dc:title>
  <dcterms:created xsi:type="dcterms:W3CDTF">2021-10-11T01:12:19Z</dcterms:created>
  <dcterms:modified xsi:type="dcterms:W3CDTF">2021-10-11T01:12:19Z</dcterms:modified>
</cp:coreProperties>
</file>