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 Then There Were None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suspense    </w:t>
      </w:r>
      <w:r>
        <w:t xml:space="preserve">   foreshadow    </w:t>
      </w:r>
      <w:r>
        <w:t xml:space="preserve">   storm    </w:t>
      </w:r>
      <w:r>
        <w:t xml:space="preserve">   Morris    </w:t>
      </w:r>
      <w:r>
        <w:t xml:space="preserve">   gramophone    </w:t>
      </w:r>
      <w:r>
        <w:t xml:space="preserve">   murder mystery    </w:t>
      </w:r>
      <w:r>
        <w:t xml:space="preserve">   Agatha Christie    </w:t>
      </w:r>
      <w:r>
        <w:t xml:space="preserve">   bible    </w:t>
      </w:r>
      <w:r>
        <w:t xml:space="preserve">   Judgement    </w:t>
      </w:r>
      <w:r>
        <w:t xml:space="preserve">   Overslept    </w:t>
      </w:r>
      <w:r>
        <w:t xml:space="preserve">   Chopped    </w:t>
      </w:r>
      <w:r>
        <w:t xml:space="preserve">   Blore    </w:t>
      </w:r>
      <w:r>
        <w:t xml:space="preserve">   Lombard    </w:t>
      </w:r>
      <w:r>
        <w:t xml:space="preserve">   Rogers    </w:t>
      </w:r>
      <w:r>
        <w:t xml:space="preserve">   Marston    </w:t>
      </w:r>
      <w:r>
        <w:t xml:space="preserve">   McArthur    </w:t>
      </w:r>
      <w:r>
        <w:t xml:space="preserve">   Armstrong    </w:t>
      </w:r>
      <w:r>
        <w:t xml:space="preserve">   Emily Brent    </w:t>
      </w:r>
      <w:r>
        <w:t xml:space="preserve">   Wargrave    </w:t>
      </w:r>
      <w:r>
        <w:t xml:space="preserve">   Naracott    </w:t>
      </w:r>
      <w:r>
        <w:t xml:space="preserve">   china figures    </w:t>
      </w:r>
      <w:r>
        <w:t xml:space="preserve">   Poem    </w:t>
      </w:r>
      <w:r>
        <w:t xml:space="preserve">   Soldier Island    </w:t>
      </w:r>
      <w:r>
        <w:t xml:space="preserve">   Judge    </w:t>
      </w:r>
      <w:r>
        <w:t xml:space="preserve">   Vera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Then There Were None</dc:title>
  <dcterms:created xsi:type="dcterms:W3CDTF">2021-10-11T01:13:30Z</dcterms:created>
  <dcterms:modified xsi:type="dcterms:W3CDTF">2021-10-11T01:13:30Z</dcterms:modified>
</cp:coreProperties>
</file>