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And then there were none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last 3 characters are described 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Died while chopping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Faked his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Blore is hit in the head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vera hates this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owner of revolver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Held the manuscript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Died in her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City next to soldier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Made vera scream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Died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Setting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Emily Brent was charged with her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Disappeared every time someone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the characters got to the island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kill marston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Died 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syringe and the drugs are locked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kill lombard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kill Emily Brent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then there were none</dc:title>
  <dcterms:created xsi:type="dcterms:W3CDTF">2021-10-11T01:12:29Z</dcterms:created>
  <dcterms:modified xsi:type="dcterms:W3CDTF">2021-10-11T01:12:29Z</dcterms:modified>
</cp:coreProperties>
</file>