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 then there were none Vocab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vehement    </w:t>
      </w:r>
      <w:r>
        <w:t xml:space="preserve">   unobtrusive    </w:t>
      </w:r>
      <w:r>
        <w:t xml:space="preserve">   surreptitious    </w:t>
      </w:r>
      <w:r>
        <w:t xml:space="preserve">   servile    </w:t>
      </w:r>
      <w:r>
        <w:t xml:space="preserve">   ruminate    </w:t>
      </w:r>
      <w:r>
        <w:t xml:space="preserve">   reproach    </w:t>
      </w:r>
      <w:r>
        <w:t xml:space="preserve">   replete    </w:t>
      </w:r>
      <w:r>
        <w:t xml:space="preserve">   quaint    </w:t>
      </w:r>
      <w:r>
        <w:t xml:space="preserve">   plaintive    </w:t>
      </w:r>
      <w:r>
        <w:t xml:space="preserve">   monotony    </w:t>
      </w:r>
      <w:r>
        <w:t xml:space="preserve">   malevolence    </w:t>
      </w:r>
      <w:r>
        <w:t xml:space="preserve">   luxuriant    </w:t>
      </w:r>
      <w:r>
        <w:t xml:space="preserve">   luscious    </w:t>
      </w:r>
      <w:r>
        <w:t xml:space="preserve">   inert    </w:t>
      </w:r>
      <w:r>
        <w:t xml:space="preserve">   indignation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then there were none Vocab words</dc:title>
  <dcterms:created xsi:type="dcterms:W3CDTF">2021-10-11T01:12:11Z</dcterms:created>
  <dcterms:modified xsi:type="dcterms:W3CDTF">2021-10-11T01:12:11Z</dcterms:modified>
</cp:coreProperties>
</file>