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And then there were none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Vehement    </w:t>
      </w:r>
      <w:r>
        <w:t xml:space="preserve">   Unobtrusive    </w:t>
      </w:r>
      <w:r>
        <w:t xml:space="preserve">   Surreptitious    </w:t>
      </w:r>
      <w:r>
        <w:t xml:space="preserve">   Servile    </w:t>
      </w:r>
      <w:r>
        <w:t xml:space="preserve">   Ruminate    </w:t>
      </w:r>
      <w:r>
        <w:t xml:space="preserve">   Reproach    </w:t>
      </w:r>
      <w:r>
        <w:t xml:space="preserve">   Replete    </w:t>
      </w:r>
      <w:r>
        <w:t xml:space="preserve">   Quaint    </w:t>
      </w:r>
      <w:r>
        <w:t xml:space="preserve">   Plaintive    </w:t>
      </w:r>
      <w:r>
        <w:t xml:space="preserve">   Monotony    </w:t>
      </w:r>
      <w:r>
        <w:t xml:space="preserve">   Malevolence    </w:t>
      </w:r>
      <w:r>
        <w:t xml:space="preserve">   Luxuriant    </w:t>
      </w:r>
      <w:r>
        <w:t xml:space="preserve">   Luscious    </w:t>
      </w:r>
      <w:r>
        <w:t xml:space="preserve">   Inert    </w:t>
      </w:r>
      <w:r>
        <w:t xml:space="preserve">   Indignation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 then there were none </dc:title>
  <dcterms:created xsi:type="dcterms:W3CDTF">2021-10-11T01:12:10Z</dcterms:created>
  <dcterms:modified xsi:type="dcterms:W3CDTF">2021-10-11T01:12:10Z</dcterms:modified>
</cp:coreProperties>
</file>