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Anderkant die rooi tapyt deur André Bester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plek waar Ouboeta sterf.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Wie is die Amerikaners se strokiesprentheld?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Gee die korrekte antwoord: Die resent vandie (koerant/ tydskrif) was by die opvoering. 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land waarheen Ouboeta wou gaan met sy sketse.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noem Jacques die toneelspelers?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Watter wintersportsoort het die twee vriende op skool gespeel?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Waaraan was Le roux verslaaf?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 is die naam van die manlike figuur in die sketse?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Wie is Le Roux se skoolvriend?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Waar word die twee sens gevang as hulle die dagga rook?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Die persoon hou baie van Ouboeta se tekeninge.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Wat is die naam vandie dorp waar die toneelstuk opgevoer word?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 is die LO onderwyser se 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naam van die kunstefees in Oudtshoorn.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Roux vertolk die rol van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Watter dier skiet die twee seuns met hulle windbukse na Kersfees?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 is die naam van die vroulike figuur in die sketse?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Ouboeta sê: Hierdie sketse is my ticket na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Ouboeta se broer in die toneelstuk.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temperatuur in Oudtshoorn tydens die toneelstuk.n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Anderkant die rooi tapyt deur André Bester</dc:title>
  <dcterms:created xsi:type="dcterms:W3CDTF">2021-10-11T01:12:28Z</dcterms:created>
  <dcterms:modified xsi:type="dcterms:W3CDTF">2021-10-11T01:12:28Z</dcterms:modified>
</cp:coreProperties>
</file>