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Anderson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Softball    </w:t>
      </w:r>
      <w:r>
        <w:t xml:space="preserve">   Pontoon    </w:t>
      </w:r>
      <w:r>
        <w:t xml:space="preserve">   Outlaw    </w:t>
      </w:r>
      <w:r>
        <w:t xml:space="preserve">   Spartans    </w:t>
      </w:r>
      <w:r>
        <w:t xml:space="preserve">   Michigan    </w:t>
      </w:r>
      <w:r>
        <w:t xml:space="preserve">   Lawrenceville    </w:t>
      </w:r>
      <w:r>
        <w:t xml:space="preserve">   Stevensville    </w:t>
      </w:r>
      <w:r>
        <w:t xml:space="preserve">   Coloma    </w:t>
      </w:r>
      <w:r>
        <w:t xml:space="preserve">   Golf    </w:t>
      </w:r>
      <w:r>
        <w:t xml:space="preserve">   Wagner    </w:t>
      </w:r>
      <w:r>
        <w:t xml:space="preserve">   Anderson    </w:t>
      </w:r>
      <w:r>
        <w:t xml:space="preserve">   Sawyer    </w:t>
      </w:r>
      <w:r>
        <w:t xml:space="preserve">   Tristin    </w:t>
      </w:r>
      <w:r>
        <w:t xml:space="preserve">   Katelynn    </w:t>
      </w:r>
      <w:r>
        <w:t xml:space="preserve">   Diane    </w:t>
      </w:r>
      <w:r>
        <w:t xml:space="preserve">   Kayla    </w:t>
      </w:r>
      <w:r>
        <w:t xml:space="preserve">   Travis    </w:t>
      </w:r>
      <w:r>
        <w:t xml:space="preserve">   Jen    </w:t>
      </w:r>
      <w:r>
        <w:t xml:space="preserve">   Reanna    </w:t>
      </w:r>
      <w:r>
        <w:t xml:space="preserve">   Lance    </w:t>
      </w:r>
      <w:r>
        <w:t xml:space="preserve">   Ben    </w:t>
      </w:r>
      <w:r>
        <w:t xml:space="preserve">   Dave    </w:t>
      </w:r>
      <w:r>
        <w:t xml:space="preserve">   Laura    </w:t>
      </w:r>
      <w:r>
        <w:t xml:space="preserve">   Marie    </w:t>
      </w:r>
      <w:r>
        <w:t xml:space="preserve">   Tom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Anderson</dc:title>
  <dcterms:created xsi:type="dcterms:W3CDTF">2021-10-11T01:14:05Z</dcterms:created>
  <dcterms:modified xsi:type="dcterms:W3CDTF">2021-10-11T01:14:05Z</dcterms:modified>
</cp:coreProperties>
</file>