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Andrei Chikatilo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month was Chikatilo found guilty?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victims did Andrei Chikatilo claim?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daughters did Andrei Chikatilo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Andrei Chikatilo sentenced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Andrei Chikatilo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secluded area did he choose to commit most of his murders?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Andrei Chikatilo was also known as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serial killer was Andrei Chikatilo?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Andrei Chikatilo's ideal victim?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was Chikatilo when he committed his first documented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long did Chikatilo's killing spree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Andrei Chikatilo's weapon of choice?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Andrei Chikatilo</dc:title>
  <dcterms:created xsi:type="dcterms:W3CDTF">2021-10-11T01:12:34Z</dcterms:created>
  <dcterms:modified xsi:type="dcterms:W3CDTF">2021-10-11T01:12:34Z</dcterms:modified>
</cp:coreProperties>
</file>