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Andrew        Clement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publish    </w:t>
      </w:r>
      <w:r>
        <w:t xml:space="preserve">   pokerface    </w:t>
      </w:r>
      <w:r>
        <w:t xml:space="preserve">   TheJanitorsBoy    </w:t>
      </w:r>
      <w:r>
        <w:t xml:space="preserve">   thelandrynews    </w:t>
      </w:r>
      <w:r>
        <w:t xml:space="preserve">   Frindle    </w:t>
      </w:r>
      <w:r>
        <w:t xml:space="preserve">   TheReportCard    </w:t>
      </w:r>
      <w:r>
        <w:t xml:space="preserve">   ms.clayton    </w:t>
      </w:r>
      <w:r>
        <w:t xml:space="preserve">   shayan    </w:t>
      </w:r>
      <w:r>
        <w:t xml:space="preserve">   niko    </w:t>
      </w:r>
      <w:r>
        <w:t xml:space="preserve">   easton    </w:t>
      </w:r>
      <w:r>
        <w:t xml:space="preserve">   alex    </w:t>
      </w:r>
      <w:r>
        <w:t xml:space="preserve">   theschoolstory    </w:t>
      </w:r>
      <w:r>
        <w:t xml:space="preserve">   lee    </w:t>
      </w:r>
      <w:r>
        <w:t xml:space="preserve">   sibgha    </w:t>
      </w:r>
      <w:r>
        <w:t xml:space="preserve">   letha    </w:t>
      </w:r>
      <w:r>
        <w:t xml:space="preserve">   TheCheter    </w:t>
      </w:r>
      <w:r>
        <w:t xml:space="preserve">   AndrewClements    </w:t>
      </w:r>
      <w:r>
        <w:t xml:space="preserve">   Hannah    </w:t>
      </w:r>
      <w:r>
        <w:t xml:space="preserve">   zeezeereismen    </w:t>
      </w:r>
      <w:r>
        <w:t xml:space="preserve">   zoe    </w:t>
      </w:r>
      <w:r>
        <w:t xml:space="preserve">   cassandra day    </w:t>
      </w:r>
      <w:r>
        <w:t xml:space="preserve">   natalie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       Clement</dc:title>
  <dcterms:created xsi:type="dcterms:W3CDTF">2021-10-11T01:14:14Z</dcterms:created>
  <dcterms:modified xsi:type="dcterms:W3CDTF">2021-10-11T01:14:14Z</dcterms:modified>
</cp:coreProperties>
</file>