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Andrew Clements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CARA    </w:t>
      </w:r>
      <w:r>
        <w:t xml:space="preserve">   JAY    </w:t>
      </w:r>
      <w:r>
        <w:t xml:space="preserve">   RAY    </w:t>
      </w:r>
      <w:r>
        <w:t xml:space="preserve">   NICK    </w:t>
      </w:r>
      <w:r>
        <w:t xml:space="preserve">   READ    </w:t>
      </w:r>
      <w:r>
        <w:t xml:space="preserve">   FRINDLE    </w:t>
      </w:r>
      <w:r>
        <w:t xml:space="preserve">   NEW JERSEY    </w:t>
      </w:r>
      <w:r>
        <w:t xml:space="preserve">   CLEMENTS    </w:t>
      </w:r>
      <w:r>
        <w:t xml:space="preserve">   CHILDREN    </w:t>
      </w:r>
      <w:r>
        <w:t xml:space="preserve">   WRITER    </w:t>
      </w:r>
      <w:r>
        <w:t xml:space="preserve">   LANDRY NEWS    </w:t>
      </w:r>
      <w:r>
        <w:t xml:space="preserve">   CLASSROOM    </w:t>
      </w:r>
      <w:r>
        <w:t xml:space="preserve">   ANDREW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Clements Word Search</dc:title>
  <dcterms:created xsi:type="dcterms:W3CDTF">2021-10-11T01:12:55Z</dcterms:created>
  <dcterms:modified xsi:type="dcterms:W3CDTF">2021-10-11T01:12:55Z</dcterms:modified>
</cp:coreProperties>
</file>