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Andrew Clothing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boots    </w:t>
      </w:r>
      <w:r>
        <w:t xml:space="preserve">   cardigan    </w:t>
      </w:r>
      <w:r>
        <w:t xml:space="preserve">   coat    </w:t>
      </w:r>
      <w:r>
        <w:t xml:space="preserve">   dress    </w:t>
      </w:r>
      <w:r>
        <w:t xml:space="preserve">   hat    </w:t>
      </w:r>
      <w:r>
        <w:t xml:space="preserve">   hoodie    </w:t>
      </w:r>
      <w:r>
        <w:t xml:space="preserve">   jacket    </w:t>
      </w:r>
      <w:r>
        <w:t xml:space="preserve">   jeans    </w:t>
      </w:r>
      <w:r>
        <w:t xml:space="preserve">   jumper    </w:t>
      </w:r>
      <w:r>
        <w:t xml:space="preserve">   shoes    </w:t>
      </w:r>
      <w:r>
        <w:t xml:space="preserve">   shorts    </w:t>
      </w:r>
      <w:r>
        <w:t xml:space="preserve">   skirt    </w:t>
      </w:r>
      <w:r>
        <w:t xml:space="preserve">   socks    </w:t>
      </w:r>
      <w:r>
        <w:t xml:space="preserve">   sunglasses    </w:t>
      </w:r>
      <w:r>
        <w:t xml:space="preserve">   swimsuit    </w:t>
      </w:r>
      <w:r>
        <w:t xml:space="preserve">   t-shirt    </w:t>
      </w:r>
      <w:r>
        <w:t xml:space="preserve">   tie    </w:t>
      </w:r>
      <w:r>
        <w:t xml:space="preserve">   trousers    </w:t>
      </w:r>
      <w:r>
        <w:t xml:space="preserve">   underwear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Clothing </dc:title>
  <dcterms:created xsi:type="dcterms:W3CDTF">2021-10-11T01:14:00Z</dcterms:created>
  <dcterms:modified xsi:type="dcterms:W3CDTF">2021-10-11T01:14:00Z</dcterms:modified>
</cp:coreProperties>
</file>