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Andrew Gray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Edinburgh    </w:t>
      </w:r>
      <w:r>
        <w:t xml:space="preserve">   University    </w:t>
      </w:r>
      <w:r>
        <w:t xml:space="preserve">   Castle    </w:t>
      </w:r>
      <w:r>
        <w:t xml:space="preserve">   Proverbs    </w:t>
      </w:r>
      <w:r>
        <w:t xml:space="preserve">   Corn    </w:t>
      </w:r>
      <w:r>
        <w:t xml:space="preserve">   Content    </w:t>
      </w:r>
      <w:r>
        <w:t xml:space="preserve">   Glasgow    </w:t>
      </w:r>
      <w:r>
        <w:t xml:space="preserve">   Preacher    </w:t>
      </w:r>
      <w:r>
        <w:t xml:space="preserve">   Thankful    </w:t>
      </w:r>
      <w:r>
        <w:t xml:space="preserve">   Spark    </w:t>
      </w:r>
      <w:r>
        <w:t xml:space="preserve">   Plague    </w:t>
      </w:r>
      <w:r>
        <w:t xml:space="preserve">   Beggar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Gray</dc:title>
  <dcterms:created xsi:type="dcterms:W3CDTF">2021-10-11T01:14:35Z</dcterms:created>
  <dcterms:modified xsi:type="dcterms:W3CDTF">2021-10-11T01:14:35Z</dcterms:modified>
</cp:coreProperties>
</file>