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Andrew Sargeant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Family     </w:t>
      </w:r>
      <w:r>
        <w:t xml:space="preserve">   Black     </w:t>
      </w:r>
      <w:r>
        <w:t xml:space="preserve">   blue     </w:t>
      </w:r>
      <w:r>
        <w:t xml:space="preserve">   Green     </w:t>
      </w:r>
      <w:r>
        <w:t xml:space="preserve">   legos     </w:t>
      </w:r>
      <w:r>
        <w:t xml:space="preserve">   Dirt bikes    </w:t>
      </w:r>
      <w:r>
        <w:t xml:space="preserve">   Monster Trucks     </w:t>
      </w:r>
      <w:r>
        <w:t xml:space="preserve">   Sammy     </w:t>
      </w:r>
      <w:r>
        <w:t xml:space="preserve">   James     </w:t>
      </w:r>
      <w:r>
        <w:t xml:space="preserve">   Maddie     </w:t>
      </w:r>
      <w:r>
        <w:t xml:space="preserve">   Shianne     </w:t>
      </w:r>
      <w:r>
        <w:t xml:space="preserve">   Uncle Josh     </w:t>
      </w:r>
      <w:r>
        <w:t xml:space="preserve">   Aunt Jenny     </w:t>
      </w:r>
      <w:r>
        <w:t xml:space="preserve">   Aunt Darcy     </w:t>
      </w:r>
      <w:r>
        <w:t xml:space="preserve">   Uncle Sid     </w:t>
      </w:r>
      <w:r>
        <w:t xml:space="preserve">   Gramma    </w:t>
      </w:r>
      <w:r>
        <w:t xml:space="preserve">   papa    </w:t>
      </w:r>
      <w:r>
        <w:t xml:space="preserve">   Opal     </w:t>
      </w:r>
      <w:r>
        <w:t xml:space="preserve">   Saddie     </w:t>
      </w:r>
      <w:r>
        <w:t xml:space="preserve">   Chavelle    </w:t>
      </w:r>
      <w:r>
        <w:t xml:space="preserve">   Owen     </w:t>
      </w:r>
      <w:r>
        <w:t xml:space="preserve">   Mia     </w:t>
      </w:r>
      <w:r>
        <w:t xml:space="preserve">   Glenn    </w:t>
      </w:r>
      <w:r>
        <w:t xml:space="preserve">   Mom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Sargeant </dc:title>
  <dcterms:created xsi:type="dcterms:W3CDTF">2021-10-11T01:13:14Z</dcterms:created>
  <dcterms:modified xsi:type="dcterms:W3CDTF">2021-10-11T01:13:14Z</dcterms:modified>
</cp:coreProperties>
</file>