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Andrew's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deduct    </w:t>
      </w:r>
      <w:r>
        <w:t xml:space="preserve">   affluence    </w:t>
      </w:r>
      <w:r>
        <w:t xml:space="preserve">   abduct    </w:t>
      </w:r>
      <w:r>
        <w:t xml:space="preserve">   sect    </w:t>
      </w:r>
      <w:r>
        <w:t xml:space="preserve">   educate    </w:t>
      </w:r>
      <w:r>
        <w:t xml:space="preserve">   convert    </w:t>
      </w:r>
      <w:r>
        <w:t xml:space="preserve">   inverse    </w:t>
      </w:r>
      <w:r>
        <w:t xml:space="preserve">   fluid    </w:t>
      </w:r>
      <w:r>
        <w:t xml:space="preserve">   consecutive    </w:t>
      </w:r>
      <w:r>
        <w:t xml:space="preserve">   conversation    </w:t>
      </w:r>
      <w:r>
        <w:t xml:space="preserve">   superfluous    </w:t>
      </w:r>
      <w:r>
        <w:t xml:space="preserve">   subsequent    </w:t>
      </w:r>
      <w:r>
        <w:t xml:space="preserve">   conductor    </w:t>
      </w:r>
      <w:r>
        <w:t xml:space="preserve">   consequence    </w:t>
      </w:r>
      <w:r>
        <w:t xml:space="preserve">   extrovert    </w:t>
      </w:r>
      <w:r>
        <w:t xml:space="preserve">   fluctuate    </w:t>
      </w:r>
      <w:r>
        <w:t xml:space="preserve">   fluent    </w:t>
      </w:r>
      <w:r>
        <w:t xml:space="preserve">   induce    </w:t>
      </w:r>
      <w:r>
        <w:t xml:space="preserve">   influx    </w:t>
      </w:r>
      <w:r>
        <w:t xml:space="preserve">   introduction    </w:t>
      </w:r>
      <w:r>
        <w:t xml:space="preserve">   reduce    </w:t>
      </w:r>
      <w:r>
        <w:t xml:space="preserve">   reverse    </w:t>
      </w:r>
      <w:r>
        <w:t xml:space="preserve">   sequel    </w:t>
      </w:r>
      <w:r>
        <w:t xml:space="preserve">   vertigo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Andrew's Word Search </dc:title>
  <dcterms:created xsi:type="dcterms:W3CDTF">2021-10-11T01:14:42Z</dcterms:created>
  <dcterms:modified xsi:type="dcterms:W3CDTF">2021-10-11T01:14:42Z</dcterms:modified>
</cp:coreProperties>
</file>