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Andy Griffiths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Robot riot    </w:t>
      </w:r>
      <w:r>
        <w:t xml:space="preserve">   Mascot madness    </w:t>
      </w:r>
      <w:r>
        <w:t xml:space="preserve">   Treasure fever    </w:t>
      </w:r>
      <w:r>
        <w:t xml:space="preserve">   Pencil of doom    </w:t>
      </w:r>
      <w:r>
        <w:t xml:space="preserve">   What bumosaur is that    </w:t>
      </w:r>
      <w:r>
        <w:t xml:space="preserve">   Once upon a slime    </w:t>
      </w:r>
      <w:r>
        <w:t xml:space="preserve">   Zombie bums from Uranus    </w:t>
      </w:r>
      <w:r>
        <w:t xml:space="preserve">   What body part is that    </w:t>
      </w:r>
      <w:r>
        <w:t xml:space="preserve">   Bum dungeon    </w:t>
      </w:r>
      <w:r>
        <w:t xml:space="preserve">   The day my but went psycho    </w:t>
      </w:r>
      <w:r>
        <w:t xml:space="preserve">   Very bad book    </w:t>
      </w:r>
      <w:r>
        <w:t xml:space="preserve">   Bad book    </w:t>
      </w:r>
      <w:r>
        <w:t xml:space="preserve">   The cat on the mat is flat    </w:t>
      </w:r>
      <w:r>
        <w:t xml:space="preserve">   Denton    </w:t>
      </w:r>
      <w:r>
        <w:t xml:space="preserve">   Terry    </w:t>
      </w:r>
      <w:r>
        <w:t xml:space="preserve">   Author    </w:t>
      </w:r>
      <w:r>
        <w:t xml:space="preserve">   Griffiths    </w:t>
      </w:r>
      <w:r>
        <w:t xml:space="preserve">   Series    </w:t>
      </w:r>
      <w:r>
        <w:t xml:space="preserve">   Andy    </w:t>
      </w:r>
      <w:r>
        <w:t xml:space="preserve">   Just    </w:t>
      </w:r>
      <w:r>
        <w:t xml:space="preserve">   Treehouse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Andy Griffiths</dc:title>
  <dcterms:created xsi:type="dcterms:W3CDTF">2021-10-11T01:13:33Z</dcterms:created>
  <dcterms:modified xsi:type="dcterms:W3CDTF">2021-10-11T01:13:33Z</dcterms:modified>
</cp:coreProperties>
</file>