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Andy Murray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Andy Murray    </w:t>
      </w:r>
      <w:r>
        <w:t xml:space="preserve">   Barron    </w:t>
      </w:r>
      <w:r>
        <w:t xml:space="preserve">   Champion    </w:t>
      </w:r>
      <w:r>
        <w:t xml:space="preserve">   Davis cup    </w:t>
      </w:r>
      <w:r>
        <w:t xml:space="preserve">   Dunblane    </w:t>
      </w:r>
      <w:r>
        <w:t xml:space="preserve">   Gold    </w:t>
      </w:r>
      <w:r>
        <w:t xml:space="preserve">   Judy Murray    </w:t>
      </w:r>
      <w:r>
        <w:t xml:space="preserve">   Olympics    </w:t>
      </w:r>
      <w:r>
        <w:t xml:space="preserve">   Professional    </w:t>
      </w:r>
      <w:r>
        <w:t xml:space="preserve">   Scotland    </w:t>
      </w:r>
      <w:r>
        <w:t xml:space="preserve">   Tennis    </w:t>
      </w:r>
      <w:r>
        <w:t xml:space="preserve">   Tournament    </w:t>
      </w:r>
      <w:r>
        <w:t xml:space="preserve">   US Open    </w:t>
      </w:r>
      <w:r>
        <w:t xml:space="preserve">   Wimbledon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Murray</dc:title>
  <dcterms:created xsi:type="dcterms:W3CDTF">2021-10-11T01:15:06Z</dcterms:created>
  <dcterms:modified xsi:type="dcterms:W3CDTF">2021-10-11T01:15:06Z</dcterms:modified>
</cp:coreProperties>
</file>