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Angelica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 non c'è tanto da stare a scherzare! È imperativo andare a lavare!                                                                                       A meno che non vuoi rischiare di trovartela dove non dovrebbe stare.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Questa domanda giunge un pò inaspettata ma attende anche essa una risposta ragionata. Dicci adesso con quale nome è chiamato di Ron il gufo spelacchiato.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 ha fatto fare un grido di paura mentre stavi facendo il tuo mestiere,              ed è così che i tuoi principi non hai saputo mantenere.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Quasi ogni sera ci vuoi andare ma spesso non trovi nessuno che ti voglia accompagnare. Con la musica alternativa( o new age) ti sei fatta una religione e tenti spesso di importunate i cantanti con la tua devozione.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Un’ odore di sudore maschile che tanto ti piace.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Belgio hai iniziato una nuova avventura. Ma hai scordato la cosa più dura. Il bagno in comune non è certo l’ideale quando hai un’urgenza parecchio solida...le.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 metti sempre le matite su per il naso.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 ti chiami 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uando arrivano c'è sempre il sospetto che tu ci abbia cacciato dentro qualche urletto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tuoi bambini che Nalin uccise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Sono tanti tra le foglie stanno notte e dì,              ci abbiam messo un po’ per catturarli              una pallina impaurita diventavan così.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 hanno più volte rifiutato ma tu sai che il tuo posto li è segnato! Il nero di certo è il colore adatto e non lascia mai insoddisfatto.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Rossi, fucsia o dai mille colori.  Verdi, arancioni o pieni di cuori. Li ami tutti perché si sà… Possono dare la libertà.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 tali parole una persona a te antipatica in classe hai zittito tornando al banco. Quali furono le tue esatte parole “Zitto…”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Non è una cosa complicata ma chissà perchè ci mettevi una mezza giornata. Il tuo rifiuto ti ha portato a uno stallo (e molto sudore) ma forse hai finalmente imparato a farti la…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Angi cosa facciamo questa sera?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quiz duello più di una partita hai perso ma ancora il tuo pegno devi pagare. Cosa avresti dovuto vendere per strada?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 questo soggetto con un’ortica avevi creato una trappola molto fica.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 regno animale sei una grande amante. Viva i mammiferi e compagnia cantante! Di chi sta sott’acqua sei meno preoccupata; i pesci son verdure dalla pelle argentata.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Giocare con te nessuno vuol mai… Forse è perché ci metti nei guai? O forse è la scelta alquanto disturbante di qualche gioco molto imbarazzante… 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 questi video sei appassionata  e ne cerchi sempre uno per passare una buona serata.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 uno sguardo a dir poco intrigante e un sorriso molto esaltante.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 sei parecchio in fissa e con chi lo critica attacchi rissa. Spesso a letto ti ha accompagnato e i tuoi migliori sogni animato.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Un’ arma le hai fatte diventare,              anche se il loro uso era quello di asciugare.              Poi per doverci riparare              uno scudo sei dovuta diventare.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Nelle tue scarpe stretti sanno stare e               forme fantastiche possono diventare.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matematica a volte hai fallito e questo ti ha lasciato l’orgoglio demolito. Per sfogarti una volta hai anche spezzato un oggetto, esserti a portata di mano era il suo unico difetto.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quale animale è di colore rosa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 eccita il solo profumo e lo sniffi con il tuo naso a polipo.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Questo personaggio palpeggiatore non rimarrà certo nel tuo cuore. Di certo nella mente invece rimarrà                                                                                                        la foto in cui si mostra nella sua nudità.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Quando ti vesti(perchè raramente lo fai) è sempre interessante  vederti e pensare che Miccio te ne darebbe tante. Il tuo stile ha anche una definizione  che esprime a pieno la tua situazione.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 piccola cercavi di essere una bulletta, anche se eri alta una mezza cacchetta. La Veronica hai cercato di importunare e una… farle mangiare.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Hai dimostrato tutto il tuo orgoglio italiano              nel tentativo di fare un piatto sano,              ma alla fine è risultato una ciofeca.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Sei finita in un buco da ricordare             dove dormire era difficile da realizzare             forse un giorno una storia ci dovrai raccontare.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 cavalli amava e bontà infinita ci donava,              un orso bruno francese               abbiamo avuto la fortuna di incontrare per un mese.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Angelica </dc:title>
  <dcterms:created xsi:type="dcterms:W3CDTF">2021-10-11T01:14:42Z</dcterms:created>
  <dcterms:modified xsi:type="dcterms:W3CDTF">2021-10-11T01:14:42Z</dcterms:modified>
</cp:coreProperties>
</file>