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Angelina Grimke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After leaving the Presbyterian faith Grimke became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reasons where given to abolish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Grimke was a prominent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Other than abolishing slavery, Angelina fought for the rights of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married to Angelina Grimke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Angelina trying to appeal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Southern home state of Angelina Grimke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Southern women were asked to do read what book for themselves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Grimke children were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Angelinan died in what month of 1876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children did Theodore and Angelina have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Angelina Grimke</dc:title>
  <dcterms:created xsi:type="dcterms:W3CDTF">2021-10-11T01:14:24Z</dcterms:created>
  <dcterms:modified xsi:type="dcterms:W3CDTF">2021-10-11T01:14:24Z</dcterms:modified>
</cp:coreProperties>
</file>