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Anger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Vide Games    </w:t>
      </w:r>
      <w:r>
        <w:t xml:space="preserve">   Listening to music    </w:t>
      </w:r>
      <w:r>
        <w:t xml:space="preserve">   Rnning    </w:t>
      </w:r>
      <w:r>
        <w:t xml:space="preserve">   Fshing    </w:t>
      </w:r>
      <w:r>
        <w:t xml:space="preserve">   Counting    </w:t>
      </w:r>
      <w:r>
        <w:t xml:space="preserve">   Frustration    </w:t>
      </w:r>
      <w:r>
        <w:t xml:space="preserve">   Letting Go    </w:t>
      </w:r>
      <w:r>
        <w:t xml:space="preserve">   Anger    </w:t>
      </w:r>
      <w:r>
        <w:t xml:space="preserve">   Deep Breathing    </w:t>
      </w:r>
      <w:r>
        <w:t xml:space="preserve">   Laughter    </w:t>
      </w:r>
      <w:r>
        <w:t xml:space="preserve">   Muscl Relaxation    </w:t>
      </w:r>
      <w:r>
        <w:t xml:space="preserve">   Walking Away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Anger Management</dc:title>
  <dcterms:created xsi:type="dcterms:W3CDTF">2021-10-11T01:13:30Z</dcterms:created>
  <dcterms:modified xsi:type="dcterms:W3CDTF">2021-10-11T01:13:30Z</dcterms:modified>
</cp:coreProperties>
</file>