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Anger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through mistakes people learn how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going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Anger that is closely related to frustration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ABC's of anger, A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Anger directed towards 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Cleverly hidden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behavior response to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type of person forces opinions on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Assertive people are willing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process of learning how to "calm down"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ABC of anger, C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anger that can be explosive and intense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Positive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 of resentment or loathing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usually the body's first response to anger is increased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Angry people are often the ones who let the _____things bother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physical response to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monitor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ABC of anger, B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Anger directed towards an idividual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Something that happens and you react to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Anger Management</dc:title>
  <dcterms:created xsi:type="dcterms:W3CDTF">2021-10-11T01:14:05Z</dcterms:created>
  <dcterms:modified xsi:type="dcterms:W3CDTF">2021-10-11T01:14:05Z</dcterms:modified>
</cp:coreProperties>
</file>