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Anger, Triggers &amp; Anger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anger cue dealing with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anger cue dealing with your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something that causes a negative emotional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response to stress that makes you feel stuck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 in HALT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anger style where someone hits, screams, yells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anger cue dealing with your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H in HALT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 in HALT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relaxation technique requires you to imagine a scene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agree to disagree in situations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yoga pose we performed using our abs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most difficult for us to do is admit you are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anger style where someone directly talks to the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yoga pose required a lot of balance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anger style where someone keeps their feelings 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 in HALT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yoga pose is named after a snake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relaxation technique requires slow, steady movement and stretching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Anger, Triggers &amp; Anger Management</dc:title>
  <dcterms:created xsi:type="dcterms:W3CDTF">2021-10-11T01:15:05Z</dcterms:created>
  <dcterms:modified xsi:type="dcterms:W3CDTF">2021-10-11T01:15:05Z</dcterms:modified>
</cp:coreProperties>
</file>