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Angiosperm &amp; Gymnosperm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Sticker top of pistil for pollen to be deposited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Lacks one or more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Stalk connecting stigma to the ovary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Outermost portion of the 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Contains ovule, where eggs are found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sepals, petals, stamens, and pistils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Stalk attaching anther to 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Colored portion of the 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Top of stamen, releases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Will become seeds if fertilized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Angiosperm &amp; Gymnosperm</dc:title>
  <dcterms:created xsi:type="dcterms:W3CDTF">2021-10-11T01:14:17Z</dcterms:created>
  <dcterms:modified xsi:type="dcterms:W3CDTF">2021-10-11T01:14:17Z</dcterms:modified>
</cp:coreProperties>
</file>