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Angiosperm &amp; Gymnosperm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Sticker top of pistil for pollen to be deposited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Lacks one or more organs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Stalk connecting stigma to the ovary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Outermost portion of the flower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Contains ovule, where eggs are found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Contains sepals, petals, stamens, and pistils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Stalk attaching anther to stem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Colored portion of the flower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Top of stamen, releases pollen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Will become seeds if fertilized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Angiosperm &amp; Gymnosperm</dc:title>
  <dcterms:created xsi:type="dcterms:W3CDTF">2021-10-11T01:14:18Z</dcterms:created>
  <dcterms:modified xsi:type="dcterms:W3CDTF">2021-10-11T01:14:18Z</dcterms:modified>
</cp:coreProperties>
</file>