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Anglais / colours, size and shapes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Étoile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Mauve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Rectangle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Croix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Bleu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Anglais / colours, size and shapes </dc:title>
  <dcterms:created xsi:type="dcterms:W3CDTF">2021-10-11T01:14:15Z</dcterms:created>
  <dcterms:modified xsi:type="dcterms:W3CDTF">2021-10-11T01:14:15Z</dcterms:modified>
</cp:coreProperties>
</file>