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Angler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flounder    </w:t>
      </w:r>
      <w:r>
        <w:t xml:space="preserve">   red drum    </w:t>
      </w:r>
      <w:r>
        <w:t xml:space="preserve">   water    </w:t>
      </w:r>
      <w:r>
        <w:t xml:space="preserve">   oxygen    </w:t>
      </w:r>
      <w:r>
        <w:t xml:space="preserve">   space    </w:t>
      </w:r>
      <w:r>
        <w:t xml:space="preserve">   shelter    </w:t>
      </w:r>
      <w:r>
        <w:t xml:space="preserve">   food    </w:t>
      </w:r>
      <w:r>
        <w:t xml:space="preserve">   creek    </w:t>
      </w:r>
      <w:r>
        <w:t xml:space="preserve">   channel    </w:t>
      </w:r>
      <w:r>
        <w:t xml:space="preserve">   lure    </w:t>
      </w:r>
      <w:r>
        <w:t xml:space="preserve">   bucktail    </w:t>
      </w:r>
      <w:r>
        <w:t xml:space="preserve">   bobbin    </w:t>
      </w:r>
      <w:r>
        <w:t xml:space="preserve">   starboard    </w:t>
      </w:r>
      <w:r>
        <w:t xml:space="preserve">   stern    </w:t>
      </w:r>
      <w:r>
        <w:t xml:space="preserve">   boat    </w:t>
      </w:r>
      <w:r>
        <w:t xml:space="preserve">   saltwater    </w:t>
      </w:r>
      <w:r>
        <w:t xml:space="preserve">   freshwater    </w:t>
      </w:r>
      <w:r>
        <w:t xml:space="preserve">   fin    </w:t>
      </w:r>
      <w:r>
        <w:t xml:space="preserve">   pier    </w:t>
      </w:r>
      <w:r>
        <w:t xml:space="preserve">   reel    </w:t>
      </w:r>
      <w:r>
        <w:t xml:space="preserve">   safety    </w:t>
      </w:r>
      <w:r>
        <w:t xml:space="preserve">   pond    </w:t>
      </w:r>
      <w:r>
        <w:t xml:space="preserve">   license    </w:t>
      </w:r>
      <w:r>
        <w:t xml:space="preserve">   waders    </w:t>
      </w:r>
      <w:r>
        <w:t xml:space="preserve">   deep sea    </w:t>
      </w:r>
      <w:r>
        <w:t xml:space="preserve">   nibble    </w:t>
      </w:r>
      <w:r>
        <w:t xml:space="preserve">   minnow    </w:t>
      </w:r>
      <w:r>
        <w:t xml:space="preserve">   shark    </w:t>
      </w:r>
      <w:r>
        <w:t xml:space="preserve">   bass    </w:t>
      </w:r>
      <w:r>
        <w:t xml:space="preserve">   trout    </w:t>
      </w:r>
      <w:r>
        <w:t xml:space="preserve">   tackle    </w:t>
      </w:r>
      <w:r>
        <w:t xml:space="preserve">   bait    </w:t>
      </w:r>
      <w:r>
        <w:t xml:space="preserve">   bait cast    </w:t>
      </w:r>
      <w:r>
        <w:t xml:space="preserve">   line    </w:t>
      </w:r>
      <w:r>
        <w:t xml:space="preserve">   bobber    </w:t>
      </w:r>
      <w:r>
        <w:t xml:space="preserve">   hook    </w:t>
      </w:r>
      <w:r>
        <w:t xml:space="preserve">   red fish    </w:t>
      </w:r>
      <w:r>
        <w:t xml:space="preserve">   cast    </w:t>
      </w:r>
      <w:r>
        <w:t xml:space="preserve">   fishing    </w:t>
      </w:r>
      <w:r>
        <w:t xml:space="preserve">   angler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Angler</dc:title>
  <dcterms:created xsi:type="dcterms:W3CDTF">2021-10-11T01:15:01Z</dcterms:created>
  <dcterms:modified xsi:type="dcterms:W3CDTF">2021-10-11T01:15:01Z</dcterms:modified>
</cp:coreProperties>
</file>