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Angles    Polygons    Triangles   Quadrilaterals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Triangle with sides of different lengths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Triangle with all angles less than 90 degrees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Parallelogram with four right angles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Polygon with sides of equal length and angles of equal measure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Quadrilateral that has two pairs of parallel sides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Angles made by perpendicular lines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Quadrilateral that has exactly two parallel sides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Polygon with angles of equal measure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polygon with 4 sides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Triangle that has at least two sides of equal length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Polygon with sides of equal length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Triangle with one angle measure greater than 90 degrees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Special kind of geometric figure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Equilateral parallelogram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Angles    Polygons    Triangles   Quadrilaterals</dc:title>
  <dcterms:created xsi:type="dcterms:W3CDTF">2021-10-11T01:14:10Z</dcterms:created>
  <dcterms:modified xsi:type="dcterms:W3CDTF">2021-10-11T01:14:10Z</dcterms:modified>
</cp:coreProperties>
</file>