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Angles and Triangles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adds up to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line that goes through two parallel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sides of the triangle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have a common side and a common vertex (corner point), and don't overlap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triangle that has two sides of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angle that is greater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triangle with all sides of different lengths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two shapes fit perfectly into each other, they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two lines meet at a shared point; is measured in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angles that are equivalent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flat geometric figure that has three sides and three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Two angles that lie on the same side of a transversal and between the lines cut by the transversal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Any side of a triangle must be shorter than the other two sides added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two angles that are inside the triangle and opposite from the exterior angle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angle 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transversal crosses two parallel lines.; the angle on the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transversal crosses two parallel lines.; the angle on the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angles in matching corners when two lines are crossed by another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go on forever and never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changes the direction to point the opposite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sum of the interior angles of any triangle is equal to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angle formed by a transversal as it cuts one of two lines and situated on the outside of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adds up to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straight and has no bends or curves: measures 180 degrees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 and Triangles</dc:title>
  <dcterms:created xsi:type="dcterms:W3CDTF">2021-10-11T01:14:50Z</dcterms:created>
  <dcterms:modified xsi:type="dcterms:W3CDTF">2021-10-11T01:14:50Z</dcterms:modified>
</cp:coreProperties>
</file>