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pair of angles on the inner side of each of those two lines but on opposite sides of the transversal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angle that measures more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Pair of angles made by two intersecting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(Picture of alternate exterior angles)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angles that add together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(Picture of corresponding angles)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angles that measure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(Picture for right angle)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line that crosses at least two other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Pair of adjacent, supplementary angles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(Picture of adjacent angle)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angle 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angle that measures 180 degrees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</dc:title>
  <dcterms:created xsi:type="dcterms:W3CDTF">2021-10-11T01:15:11Z</dcterms:created>
  <dcterms:modified xsi:type="dcterms:W3CDTF">2021-10-11T01:15:11Z</dcterms:modified>
</cp:coreProperties>
</file>