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Anglo-Saxon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Skilled 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Bowl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keep pants or skirt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protect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Sharp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Staple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Weapon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Weapon with string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Anglo-Saxons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Battle where Alfred the Great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Water based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protect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Clothes were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Anglo-Saxon objects were found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Anglo-Saxon</dc:title>
  <dcterms:created xsi:type="dcterms:W3CDTF">2021-10-11T01:14:12Z</dcterms:created>
  <dcterms:modified xsi:type="dcterms:W3CDTF">2021-10-11T01:14:12Z</dcterms:modified>
</cp:coreProperties>
</file>