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Anglo-Saxons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kept trying to invade England from the east during the Anglo-Saxon period?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three main tribes of the Anglo-Saxons were the Angles, the Saxons and the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Anglo-Saxons mostly lived in one-room houses made from ...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 can read about what happened during Anglo-Saxon times in the Anglo-Saxon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the first Anglo-Saxon king to rule England?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Anglo-Saxon period covers about ... hundred years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They were a mix of tribes from the Netherlands, Denmark and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oldest surviving long poem called that was written by an Anglo-Saxon in Old English?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St Augustine come to tell the people of England about in the year 597?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Anglo-Saxon Chronicles was a summary of important events that was written every...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Anglo-Saxons came to England after the ... left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Farmers used ... to plough their fields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Anglo-Saxon women spun ... from sheep and goats to make thread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Many Anglo-Saxons were pagans, and worshipped lots of ...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Anglo-Saxon girls and boys were considered an adult by the age of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Most Anglo-Saxon food was boiled in a couldron over a 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Anglo-Saxons </dc:title>
  <dcterms:created xsi:type="dcterms:W3CDTF">2021-10-11T01:14:43Z</dcterms:created>
  <dcterms:modified xsi:type="dcterms:W3CDTF">2021-10-11T01:14:43Z</dcterms:modified>
</cp:coreProperties>
</file>