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Anglo Saxon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Arthur    </w:t>
      </w:r>
      <w:r>
        <w:t xml:space="preserve">   Battlements    </w:t>
      </w:r>
      <w:r>
        <w:t xml:space="preserve">   Fighting    </w:t>
      </w:r>
      <w:r>
        <w:t xml:space="preserve">   Spears    </w:t>
      </w:r>
      <w:r>
        <w:t xml:space="preserve">   Axe    </w:t>
      </w:r>
      <w:r>
        <w:t xml:space="preserve">   Invaders    </w:t>
      </w:r>
      <w:r>
        <w:t xml:space="preserve">   Helmet    </w:t>
      </w:r>
      <w:r>
        <w:t xml:space="preserve">   Ships    </w:t>
      </w:r>
      <w:r>
        <w:t xml:space="preserve">   Burial    </w:t>
      </w:r>
      <w:r>
        <w:t xml:space="preserve">   Weapons    </w:t>
      </w:r>
      <w:r>
        <w:t xml:space="preserve">   Britain    </w:t>
      </w:r>
      <w:r>
        <w:t xml:space="preserve">   Army    </w:t>
      </w:r>
      <w:r>
        <w:t xml:space="preserve">   Villages    </w:t>
      </w:r>
      <w:r>
        <w:t xml:space="preserve">   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 Saxon Word search</dc:title>
  <dcterms:created xsi:type="dcterms:W3CDTF">2021-10-11T01:14:15Z</dcterms:created>
  <dcterms:modified xsi:type="dcterms:W3CDTF">2021-10-11T01:14:15Z</dcterms:modified>
</cp:coreProperties>
</file>