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Anglo Saxons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axes    </w:t>
      </w:r>
      <w:r>
        <w:t xml:space="preserve">   battles    </w:t>
      </w:r>
      <w:r>
        <w:t xml:space="preserve">   danelaw    </w:t>
      </w:r>
      <w:r>
        <w:t xml:space="preserve">   edington    </w:t>
      </w:r>
      <w:r>
        <w:t xml:space="preserve">   guthrum    </w:t>
      </w:r>
      <w:r>
        <w:t xml:space="preserve">   hadrianswall    </w:t>
      </w:r>
      <w:r>
        <w:t xml:space="preserve">   kingalfred    </w:t>
      </w:r>
      <w:r>
        <w:t xml:space="preserve">   kingcnut    </w:t>
      </w:r>
      <w:r>
        <w:t xml:space="preserve">   middleages    </w:t>
      </w:r>
      <w:r>
        <w:t xml:space="preserve">   mrericbloodaxe    </w:t>
      </w:r>
      <w:r>
        <w:t xml:space="preserve">   patterns    </w:t>
      </w:r>
      <w:r>
        <w:t xml:space="preserve">   pottery    </w:t>
      </w:r>
      <w:r>
        <w:t xml:space="preserve">   saxons    </w:t>
      </w:r>
      <w:r>
        <w:t xml:space="preserve">   settlement    </w:t>
      </w:r>
      <w:r>
        <w:t xml:space="preserve">   shield    </w:t>
      </w:r>
      <w:r>
        <w:t xml:space="preserve">   siege    </w:t>
      </w:r>
      <w:r>
        <w:t xml:space="preserve">   sword    </w:t>
      </w:r>
      <w:r>
        <w:t xml:space="preserve">   titstan    </w:t>
      </w:r>
      <w:r>
        <w:t xml:space="preserve">   vikings    </w:t>
      </w:r>
      <w:r>
        <w:t xml:space="preserve">   villages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Anglo Saxons</dc:title>
  <dcterms:created xsi:type="dcterms:W3CDTF">2021-10-11T01:14:09Z</dcterms:created>
  <dcterms:modified xsi:type="dcterms:W3CDTF">2021-10-11T01:14:09Z</dcterms:modified>
</cp:coreProperties>
</file>